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333</w:t>
      </w:r>
      <w:r>
        <w:rPr>
          <w:rFonts w:ascii="Times New Roman" w:eastAsia="Times New Roman" w:hAnsi="Times New Roman" w:cs="Times New Roman"/>
          <w:sz w:val="28"/>
          <w:szCs w:val="28"/>
        </w:rPr>
        <w:t>-2803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водоканализационного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муниципального образования город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8601001099, ОГРН: 1028600515206)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Суслову Алексею Александровичу (</w:t>
      </w:r>
      <w:r>
        <w:rPr>
          <w:rStyle w:val="cat-PassportDatagrp-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убытков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понесенных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оплату юридических услуг,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в удовлетворении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водоканализационного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муниципального образования город Ханты-Мансийск (ИНН 8601001099, ОГРН: 1028600515206) к Суслову Алексею Александровичу (</w:t>
      </w:r>
      <w:r>
        <w:rPr>
          <w:rStyle w:val="cat-PassportDatagrp-9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убытков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понесенных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оплату юридических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9">
    <w:name w:val="cat-PassportData grp-9 rplc-9"/>
    <w:basedOn w:val="DefaultParagraphFont"/>
  </w:style>
  <w:style w:type="character" w:customStyle="1" w:styleId="cat-PassportDatagrp-9rplc-14">
    <w:name w:val="cat-PassportData grp-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